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C" w:rsidRDefault="00A24DFC">
      <w:pPr>
        <w:autoSpaceDE w:val="0"/>
        <w:autoSpaceDN w:val="0"/>
        <w:spacing w:after="78" w:line="220" w:lineRule="exact"/>
      </w:pPr>
    </w:p>
    <w:p w:rsidR="00A24DFC" w:rsidRPr="00057217" w:rsidRDefault="007E011E" w:rsidP="0081195D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5721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24DFC" w:rsidRPr="00057217" w:rsidRDefault="007E011E" w:rsidP="0081195D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57217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</w:t>
      </w:r>
      <w:r w:rsidR="002C20D9">
        <w:rPr>
          <w:rFonts w:ascii="Times New Roman" w:eastAsia="Times New Roman" w:hAnsi="Times New Roman"/>
          <w:color w:val="000000"/>
          <w:sz w:val="24"/>
          <w:lang w:val="ru-RU"/>
        </w:rPr>
        <w:t>образования Белгородской</w:t>
      </w:r>
      <w:r w:rsidRPr="00057217">
        <w:rPr>
          <w:rFonts w:ascii="Times New Roman" w:eastAsia="Times New Roman" w:hAnsi="Times New Roman"/>
          <w:color w:val="000000"/>
          <w:sz w:val="24"/>
          <w:lang w:val="ru-RU"/>
        </w:rPr>
        <w:t xml:space="preserve"> области</w:t>
      </w:r>
    </w:p>
    <w:p w:rsidR="00A24DFC" w:rsidRPr="00057217" w:rsidRDefault="002C20D9" w:rsidP="0081195D">
      <w:pPr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</w:t>
      </w:r>
      <w:r w:rsidR="007E011E" w:rsidRPr="0005721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администрации Прохоровского </w:t>
      </w:r>
      <w:r w:rsidR="007E011E" w:rsidRPr="00057217">
        <w:rPr>
          <w:rFonts w:ascii="Times New Roman" w:eastAsia="Times New Roman" w:hAnsi="Times New Roman"/>
          <w:color w:val="000000"/>
          <w:sz w:val="24"/>
          <w:lang w:val="ru-RU"/>
        </w:rPr>
        <w:t>района</w:t>
      </w:r>
    </w:p>
    <w:p w:rsidR="00A24DFC" w:rsidRPr="00DA7004" w:rsidRDefault="007E011E" w:rsidP="008119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DA7004">
        <w:rPr>
          <w:rFonts w:ascii="Times New Roman" w:eastAsia="Times New Roman" w:hAnsi="Times New Roman"/>
          <w:color w:val="000000"/>
          <w:sz w:val="24"/>
          <w:lang w:val="ru-RU"/>
        </w:rPr>
        <w:t>МБОУ "</w:t>
      </w:r>
      <w:r w:rsidR="002C20D9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Береговская </w:t>
      </w:r>
      <w:r w:rsidR="009C4C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A7004">
        <w:rPr>
          <w:rFonts w:ascii="Times New Roman" w:eastAsia="Times New Roman" w:hAnsi="Times New Roman"/>
          <w:color w:val="000000"/>
          <w:sz w:val="24"/>
          <w:lang w:val="ru-RU"/>
        </w:rPr>
        <w:t xml:space="preserve"> СОШ"</w:t>
      </w:r>
    </w:p>
    <w:p w:rsidR="0081195D" w:rsidRPr="00DA7004" w:rsidRDefault="0081195D" w:rsidP="008119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195D" w:rsidRPr="00DA7004" w:rsidRDefault="0081195D" w:rsidP="008119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195D" w:rsidRPr="00DA7004" w:rsidRDefault="0081195D" w:rsidP="008119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195D" w:rsidRPr="00DA7004" w:rsidRDefault="0081195D" w:rsidP="008119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195D" w:rsidRPr="00DA7004" w:rsidRDefault="0081195D" w:rsidP="0081195D">
      <w:pPr>
        <w:autoSpaceDE w:val="0"/>
        <w:autoSpaceDN w:val="0"/>
        <w:spacing w:after="0" w:line="240" w:lineRule="auto"/>
        <w:jc w:val="center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2962"/>
        <w:gridCol w:w="3740"/>
        <w:gridCol w:w="3340"/>
      </w:tblGrid>
      <w:tr w:rsidR="00A24DFC">
        <w:trPr>
          <w:trHeight w:hRule="exact" w:val="27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24DFC" w:rsidRDefault="007E011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A24DFC" w:rsidRDefault="007E011E">
            <w:pPr>
              <w:autoSpaceDE w:val="0"/>
              <w:autoSpaceDN w:val="0"/>
              <w:spacing w:before="48" w:after="0" w:line="230" w:lineRule="auto"/>
              <w:ind w:left="5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A24DFC" w:rsidRDefault="007E011E">
            <w:pPr>
              <w:autoSpaceDE w:val="0"/>
              <w:autoSpaceDN w:val="0"/>
              <w:spacing w:before="4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24DFC">
        <w:trPr>
          <w:trHeight w:hRule="exact" w:val="2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24DFC" w:rsidRPr="00E55028" w:rsidRDefault="00E5502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заседании педагогического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A24DFC" w:rsidRDefault="007E011E" w:rsidP="0081195D">
            <w:pPr>
              <w:autoSpaceDE w:val="0"/>
              <w:autoSpaceDN w:val="0"/>
              <w:spacing w:after="0" w:line="230" w:lineRule="auto"/>
              <w:ind w:left="5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A24DFC" w:rsidRPr="0081195D" w:rsidRDefault="007E011E">
            <w:pPr>
              <w:autoSpaceDE w:val="0"/>
              <w:autoSpaceDN w:val="0"/>
              <w:spacing w:after="0" w:line="230" w:lineRule="auto"/>
              <w:ind w:left="3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r w:rsidR="0081195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школы</w:t>
            </w:r>
          </w:p>
        </w:tc>
      </w:tr>
      <w:tr w:rsidR="00A24DFC">
        <w:trPr>
          <w:trHeight w:hRule="exact" w:val="4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24DFC" w:rsidRPr="00E55028" w:rsidRDefault="00E5502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lang w:val="ru-RU"/>
              </w:rPr>
              <w:t>совета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A24DFC" w:rsidRPr="007342C2" w:rsidRDefault="007342C2" w:rsidP="0081195D">
            <w:pPr>
              <w:autoSpaceDE w:val="0"/>
              <w:autoSpaceDN w:val="0"/>
              <w:spacing w:before="198" w:after="0" w:line="230" w:lineRule="auto"/>
              <w:ind w:left="556"/>
              <w:rPr>
                <w:u w:val="single"/>
                <w:lang w:val="ru-RU"/>
              </w:rPr>
            </w:pPr>
            <w:r w:rsidRPr="007342C2">
              <w:rPr>
                <w:rFonts w:ascii="Times New Roman" w:eastAsia="Times New Roman" w:hAnsi="Times New Roman"/>
                <w:color w:val="000000"/>
                <w:w w:val="102"/>
                <w:sz w:val="20"/>
                <w:u w:val="single"/>
                <w:lang w:val="ru-RU"/>
              </w:rPr>
              <w:t>______________</w:t>
            </w:r>
            <w:r w:rsidR="0081195D" w:rsidRPr="007342C2">
              <w:rPr>
                <w:rFonts w:ascii="Times New Roman" w:eastAsia="Times New Roman" w:hAnsi="Times New Roman"/>
                <w:color w:val="000000"/>
                <w:w w:val="102"/>
                <w:sz w:val="20"/>
                <w:u w:val="single"/>
                <w:lang w:val="ru-RU"/>
              </w:rPr>
              <w:t>Маслов А.В.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A24DFC" w:rsidRPr="007342C2" w:rsidRDefault="007342C2">
            <w:pPr>
              <w:autoSpaceDE w:val="0"/>
              <w:autoSpaceDN w:val="0"/>
              <w:spacing w:before="198" w:after="0" w:line="230" w:lineRule="auto"/>
              <w:ind w:left="332"/>
              <w:rPr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u w:val="single"/>
                <w:lang w:val="ru-RU"/>
              </w:rPr>
              <w:t>_________________</w:t>
            </w:r>
            <w:r w:rsidR="0081195D" w:rsidRPr="007342C2">
              <w:rPr>
                <w:rFonts w:ascii="Times New Roman" w:eastAsia="Times New Roman" w:hAnsi="Times New Roman"/>
                <w:color w:val="000000"/>
                <w:w w:val="102"/>
                <w:sz w:val="20"/>
                <w:u w:val="single"/>
                <w:lang w:val="ru-RU"/>
              </w:rPr>
              <w:t>Балашов С.В.</w:t>
            </w:r>
          </w:p>
        </w:tc>
      </w:tr>
      <w:tr w:rsidR="00A24DFC">
        <w:trPr>
          <w:trHeight w:hRule="exact" w:val="116"/>
        </w:trPr>
        <w:tc>
          <w:tcPr>
            <w:tcW w:w="2962" w:type="dxa"/>
            <w:vMerge w:val="restart"/>
            <w:tcMar>
              <w:left w:w="0" w:type="dxa"/>
              <w:right w:w="0" w:type="dxa"/>
            </w:tcMar>
          </w:tcPr>
          <w:p w:rsidR="00A24DFC" w:rsidRDefault="00A24DFC">
            <w:pPr>
              <w:autoSpaceDE w:val="0"/>
              <w:autoSpaceDN w:val="0"/>
              <w:spacing w:before="2" w:after="0" w:line="230" w:lineRule="auto"/>
            </w:pPr>
          </w:p>
        </w:tc>
        <w:tc>
          <w:tcPr>
            <w:tcW w:w="3427" w:type="dxa"/>
            <w:vMerge/>
          </w:tcPr>
          <w:p w:rsidR="00A24DFC" w:rsidRDefault="00A24DFC"/>
        </w:tc>
        <w:tc>
          <w:tcPr>
            <w:tcW w:w="3427" w:type="dxa"/>
            <w:vMerge/>
          </w:tcPr>
          <w:p w:rsidR="00A24DFC" w:rsidRDefault="00A24DFC"/>
        </w:tc>
      </w:tr>
      <w:tr w:rsidR="00A24DFC">
        <w:trPr>
          <w:trHeight w:hRule="exact" w:val="304"/>
        </w:trPr>
        <w:tc>
          <w:tcPr>
            <w:tcW w:w="3427" w:type="dxa"/>
            <w:vMerge/>
          </w:tcPr>
          <w:p w:rsidR="00A24DFC" w:rsidRDefault="00A24DFC"/>
        </w:tc>
        <w:tc>
          <w:tcPr>
            <w:tcW w:w="3740" w:type="dxa"/>
            <w:tcMar>
              <w:left w:w="0" w:type="dxa"/>
              <w:right w:w="0" w:type="dxa"/>
            </w:tcMar>
          </w:tcPr>
          <w:p w:rsidR="00A24DFC" w:rsidRDefault="0081195D">
            <w:pPr>
              <w:autoSpaceDE w:val="0"/>
              <w:autoSpaceDN w:val="0"/>
              <w:spacing w:before="78" w:after="0" w:line="230" w:lineRule="auto"/>
              <w:ind w:left="5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№100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A24DFC" w:rsidRDefault="0081195D">
            <w:pPr>
              <w:autoSpaceDE w:val="0"/>
              <w:autoSpaceDN w:val="0"/>
              <w:spacing w:before="7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№100</w:t>
            </w:r>
          </w:p>
        </w:tc>
      </w:tr>
      <w:tr w:rsidR="00A24DFC">
        <w:trPr>
          <w:trHeight w:hRule="exact" w:val="3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24DFC" w:rsidRDefault="00E5502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№13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A24DFC" w:rsidRDefault="0081195D">
            <w:pPr>
              <w:autoSpaceDE w:val="0"/>
              <w:autoSpaceDN w:val="0"/>
              <w:spacing w:before="194" w:after="0" w:line="230" w:lineRule="auto"/>
              <w:ind w:left="5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2023</w:t>
            </w:r>
            <w:r w:rsidR="007E011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A24DFC" w:rsidRDefault="0081195D">
            <w:pPr>
              <w:autoSpaceDE w:val="0"/>
              <w:autoSpaceDN w:val="0"/>
              <w:spacing w:before="194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</w:t>
            </w:r>
            <w:r w:rsidR="007E011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2023</w:t>
            </w:r>
            <w:r w:rsidR="007E011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  <w:bookmarkStart w:id="0" w:name="_GoBack"/>
            <w:bookmarkEnd w:id="0"/>
          </w:p>
        </w:tc>
      </w:tr>
      <w:tr w:rsidR="00A24DFC">
        <w:trPr>
          <w:trHeight w:hRule="exact" w:val="38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24DFC" w:rsidRDefault="00E5502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81195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="0081195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</w:t>
            </w:r>
            <w:r w:rsidR="0081195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81195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2023</w:t>
            </w:r>
            <w:r w:rsidR="007E011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27" w:type="dxa"/>
            <w:vMerge/>
          </w:tcPr>
          <w:p w:rsidR="00A24DFC" w:rsidRDefault="00A24DFC"/>
        </w:tc>
        <w:tc>
          <w:tcPr>
            <w:tcW w:w="3427" w:type="dxa"/>
            <w:vMerge/>
          </w:tcPr>
          <w:p w:rsidR="00A24DFC" w:rsidRDefault="00A24DFC"/>
        </w:tc>
      </w:tr>
    </w:tbl>
    <w:p w:rsidR="00A24DFC" w:rsidRDefault="007E011E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24DFC" w:rsidRDefault="00D97C3F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15413981</w:t>
      </w:r>
      <w:r w:rsidR="007E011E"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A24DFC" w:rsidRPr="0081195D" w:rsidRDefault="007E011E" w:rsidP="0081195D">
      <w:pPr>
        <w:autoSpaceDE w:val="0"/>
        <w:autoSpaceDN w:val="0"/>
        <w:spacing w:before="166" w:after="0" w:line="230" w:lineRule="auto"/>
        <w:ind w:right="4012"/>
        <w:jc w:val="right"/>
        <w:rPr>
          <w:b/>
        </w:rPr>
      </w:pPr>
      <w:r w:rsidRPr="0081195D">
        <w:rPr>
          <w:rFonts w:ascii="Times New Roman" w:eastAsia="Times New Roman" w:hAnsi="Times New Roman"/>
          <w:b/>
          <w:color w:val="000000"/>
          <w:sz w:val="24"/>
        </w:rPr>
        <w:t>учебного предмета</w:t>
      </w:r>
    </w:p>
    <w:p w:rsidR="00A24DFC" w:rsidRPr="0081195D" w:rsidRDefault="00D97C3F" w:rsidP="0081195D">
      <w:pPr>
        <w:autoSpaceDE w:val="0"/>
        <w:autoSpaceDN w:val="0"/>
        <w:spacing w:before="70" w:after="0" w:line="230" w:lineRule="auto"/>
        <w:ind w:right="4240"/>
        <w:jc w:val="right"/>
        <w:rPr>
          <w:b/>
        </w:rPr>
      </w:pPr>
      <w:r>
        <w:rPr>
          <w:rFonts w:ascii="Times New Roman" w:eastAsia="Times New Roman" w:hAnsi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Русский язык</w:t>
      </w:r>
      <w:r w:rsidR="007E011E" w:rsidRPr="0081195D"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A24DFC" w:rsidRPr="0081195D" w:rsidRDefault="0081195D" w:rsidP="0081195D">
      <w:pPr>
        <w:autoSpaceDE w:val="0"/>
        <w:autoSpaceDN w:val="0"/>
        <w:spacing w:before="670" w:after="0" w:line="230" w:lineRule="auto"/>
        <w:ind w:right="26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д</w:t>
      </w:r>
      <w:r w:rsidR="007E011E" w:rsidRPr="0081195D">
        <w:rPr>
          <w:rFonts w:ascii="Times New Roman" w:eastAsia="Times New Roman" w:hAnsi="Times New Roman"/>
          <w:color w:val="000000"/>
          <w:sz w:val="24"/>
          <w:lang w:val="ru-RU"/>
        </w:rPr>
        <w:t>ля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</w:t>
      </w:r>
      <w:r w:rsidR="00D97C3F">
        <w:rPr>
          <w:rFonts w:ascii="Times New Roman" w:eastAsia="Times New Roman" w:hAnsi="Times New Roman"/>
          <w:color w:val="000000"/>
          <w:sz w:val="24"/>
          <w:lang w:val="ru-RU"/>
        </w:rPr>
        <w:t xml:space="preserve"> 5-9 </w:t>
      </w:r>
      <w:r w:rsidR="007E011E" w:rsidRPr="0081195D">
        <w:rPr>
          <w:rFonts w:ascii="Times New Roman" w:eastAsia="Times New Roman" w:hAnsi="Times New Roman"/>
          <w:color w:val="000000"/>
          <w:sz w:val="24"/>
          <w:lang w:val="ru-RU"/>
        </w:rPr>
        <w:t>клас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сов</w:t>
      </w:r>
    </w:p>
    <w:p w:rsidR="00A24DFC" w:rsidRPr="0081195D" w:rsidRDefault="00A24DFC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057217" w:rsidRDefault="0005721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57217" w:rsidRDefault="0005721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57217" w:rsidRDefault="0005721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57217" w:rsidRDefault="0005721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57217" w:rsidRDefault="0005721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C20D9" w:rsidRDefault="002C20D9" w:rsidP="00057217">
      <w:pPr>
        <w:jc w:val="center"/>
        <w:rPr>
          <w:lang w:val="ru-RU"/>
        </w:rPr>
      </w:pPr>
    </w:p>
    <w:p w:rsidR="002C20D9" w:rsidRDefault="002C20D9" w:rsidP="00057217">
      <w:pPr>
        <w:jc w:val="center"/>
        <w:rPr>
          <w:lang w:val="ru-RU"/>
        </w:rPr>
      </w:pPr>
    </w:p>
    <w:p w:rsidR="002C20D9" w:rsidRDefault="002C20D9" w:rsidP="00057217">
      <w:pPr>
        <w:jc w:val="center"/>
        <w:rPr>
          <w:lang w:val="ru-RU"/>
        </w:rPr>
      </w:pPr>
    </w:p>
    <w:p w:rsidR="002C20D9" w:rsidRDefault="002C20D9" w:rsidP="00057217">
      <w:pPr>
        <w:jc w:val="center"/>
        <w:rPr>
          <w:lang w:val="ru-RU"/>
        </w:rPr>
      </w:pPr>
    </w:p>
    <w:p w:rsidR="002C20D9" w:rsidRDefault="002C20D9" w:rsidP="00057217">
      <w:pPr>
        <w:jc w:val="center"/>
        <w:rPr>
          <w:lang w:val="ru-RU"/>
        </w:rPr>
      </w:pPr>
    </w:p>
    <w:p w:rsidR="0081195D" w:rsidRDefault="0081195D" w:rsidP="0081195D">
      <w:pPr>
        <w:jc w:val="center"/>
        <w:rPr>
          <w:lang w:val="ru-RU"/>
        </w:rPr>
      </w:pPr>
    </w:p>
    <w:p w:rsidR="0081195D" w:rsidRDefault="0081195D" w:rsidP="0081195D">
      <w:pPr>
        <w:jc w:val="center"/>
        <w:rPr>
          <w:lang w:val="ru-RU"/>
        </w:rPr>
      </w:pPr>
    </w:p>
    <w:p w:rsidR="0081195D" w:rsidRDefault="0081195D" w:rsidP="0081195D">
      <w:pPr>
        <w:jc w:val="center"/>
        <w:rPr>
          <w:lang w:val="ru-RU"/>
        </w:rPr>
      </w:pPr>
    </w:p>
    <w:p w:rsidR="0081195D" w:rsidRDefault="0081195D" w:rsidP="0081195D">
      <w:pPr>
        <w:jc w:val="center"/>
        <w:rPr>
          <w:lang w:val="ru-RU"/>
        </w:rPr>
      </w:pPr>
    </w:p>
    <w:p w:rsidR="0081195D" w:rsidRDefault="0081195D" w:rsidP="0081195D">
      <w:pPr>
        <w:jc w:val="center"/>
        <w:rPr>
          <w:lang w:val="ru-RU"/>
        </w:rPr>
      </w:pPr>
    </w:p>
    <w:p w:rsidR="00A24DFC" w:rsidRDefault="0081195D" w:rsidP="0081195D">
      <w:pPr>
        <w:jc w:val="center"/>
        <w:rPr>
          <w:lang w:val="ru-RU"/>
        </w:rPr>
      </w:pPr>
      <w:r>
        <w:rPr>
          <w:lang w:val="ru-RU"/>
        </w:rPr>
        <w:t>Береговое 2023</w:t>
      </w: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Pr="00057217" w:rsidRDefault="00D97C3F" w:rsidP="00D97C3F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5721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97C3F" w:rsidRPr="00057217" w:rsidRDefault="00D97C3F" w:rsidP="00D97C3F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57217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образования Белгородской</w:t>
      </w:r>
      <w:r w:rsidRPr="00057217">
        <w:rPr>
          <w:rFonts w:ascii="Times New Roman" w:eastAsia="Times New Roman" w:hAnsi="Times New Roman"/>
          <w:color w:val="000000"/>
          <w:sz w:val="24"/>
          <w:lang w:val="ru-RU"/>
        </w:rPr>
        <w:t xml:space="preserve"> области</w:t>
      </w:r>
    </w:p>
    <w:p w:rsidR="00D97C3F" w:rsidRPr="00057217" w:rsidRDefault="00D97C3F" w:rsidP="00D97C3F">
      <w:pPr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</w:t>
      </w:r>
      <w:r w:rsidRPr="0005721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администрации Прохоровского </w:t>
      </w:r>
      <w:r w:rsidRPr="00057217">
        <w:rPr>
          <w:rFonts w:ascii="Times New Roman" w:eastAsia="Times New Roman" w:hAnsi="Times New Roman"/>
          <w:color w:val="000000"/>
          <w:sz w:val="24"/>
          <w:lang w:val="ru-RU"/>
        </w:rPr>
        <w:t>района</w:t>
      </w:r>
    </w:p>
    <w:p w:rsidR="00D97C3F" w:rsidRPr="00DA7004" w:rsidRDefault="00D97C3F" w:rsidP="00D97C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DA7004">
        <w:rPr>
          <w:rFonts w:ascii="Times New Roman" w:eastAsia="Times New Roman" w:hAnsi="Times New Roman"/>
          <w:color w:val="000000"/>
          <w:sz w:val="24"/>
          <w:lang w:val="ru-RU"/>
        </w:rPr>
        <w:t>МБОУ "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Береговская  </w:t>
      </w:r>
      <w:r w:rsidRPr="00DA7004">
        <w:rPr>
          <w:rFonts w:ascii="Times New Roman" w:eastAsia="Times New Roman" w:hAnsi="Times New Roman"/>
          <w:color w:val="000000"/>
          <w:sz w:val="24"/>
          <w:lang w:val="ru-RU"/>
        </w:rPr>
        <w:t xml:space="preserve"> СОШ"</w:t>
      </w:r>
    </w:p>
    <w:p w:rsidR="00D97C3F" w:rsidRPr="00DA7004" w:rsidRDefault="00D97C3F" w:rsidP="00D97C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Pr="00DA7004" w:rsidRDefault="00D97C3F" w:rsidP="00D97C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Pr="00DA7004" w:rsidRDefault="00D97C3F" w:rsidP="00D97C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Pr="00DA7004" w:rsidRDefault="00D97C3F" w:rsidP="00D97C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Pr="00DA7004" w:rsidRDefault="00D97C3F" w:rsidP="00D97C3F">
      <w:pPr>
        <w:autoSpaceDE w:val="0"/>
        <w:autoSpaceDN w:val="0"/>
        <w:spacing w:after="0" w:line="240" w:lineRule="auto"/>
        <w:jc w:val="center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2962"/>
        <w:gridCol w:w="3740"/>
        <w:gridCol w:w="3340"/>
      </w:tblGrid>
      <w:tr w:rsidR="00D97C3F" w:rsidTr="00435C95">
        <w:trPr>
          <w:trHeight w:hRule="exact" w:val="27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48" w:after="0" w:line="230" w:lineRule="auto"/>
              <w:ind w:left="5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4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97C3F" w:rsidTr="00435C95">
        <w:trPr>
          <w:trHeight w:hRule="exact" w:val="2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D97C3F" w:rsidRPr="00E55028" w:rsidRDefault="00D97C3F" w:rsidP="00435C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заседании педагогического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after="0" w:line="230" w:lineRule="auto"/>
              <w:ind w:left="5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D97C3F" w:rsidRPr="0081195D" w:rsidRDefault="00D97C3F" w:rsidP="00435C95">
            <w:pPr>
              <w:autoSpaceDE w:val="0"/>
              <w:autoSpaceDN w:val="0"/>
              <w:spacing w:after="0" w:line="230" w:lineRule="auto"/>
              <w:ind w:left="3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школы</w:t>
            </w:r>
          </w:p>
        </w:tc>
      </w:tr>
      <w:tr w:rsidR="00D97C3F" w:rsidTr="00435C95">
        <w:trPr>
          <w:trHeight w:hRule="exact" w:val="4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D97C3F" w:rsidRPr="00E55028" w:rsidRDefault="00D97C3F" w:rsidP="00435C95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lang w:val="ru-RU"/>
              </w:rPr>
              <w:t>совета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D97C3F" w:rsidRPr="007342C2" w:rsidRDefault="00D97C3F" w:rsidP="00435C95">
            <w:pPr>
              <w:autoSpaceDE w:val="0"/>
              <w:autoSpaceDN w:val="0"/>
              <w:spacing w:before="198" w:after="0" w:line="230" w:lineRule="auto"/>
              <w:ind w:left="556"/>
              <w:rPr>
                <w:u w:val="single"/>
                <w:lang w:val="ru-RU"/>
              </w:rPr>
            </w:pPr>
            <w:r w:rsidRPr="007342C2">
              <w:rPr>
                <w:rFonts w:ascii="Times New Roman" w:eastAsia="Times New Roman" w:hAnsi="Times New Roman"/>
                <w:color w:val="000000"/>
                <w:w w:val="102"/>
                <w:sz w:val="20"/>
                <w:u w:val="single"/>
                <w:lang w:val="ru-RU"/>
              </w:rPr>
              <w:t>______________Маслов А.В.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D97C3F" w:rsidRPr="007342C2" w:rsidRDefault="00D97C3F" w:rsidP="00435C95">
            <w:pPr>
              <w:autoSpaceDE w:val="0"/>
              <w:autoSpaceDN w:val="0"/>
              <w:spacing w:before="198" w:after="0" w:line="230" w:lineRule="auto"/>
              <w:ind w:left="332"/>
              <w:rPr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u w:val="single"/>
                <w:lang w:val="ru-RU"/>
              </w:rPr>
              <w:t>_________________</w:t>
            </w:r>
            <w:r w:rsidRPr="007342C2">
              <w:rPr>
                <w:rFonts w:ascii="Times New Roman" w:eastAsia="Times New Roman" w:hAnsi="Times New Roman"/>
                <w:color w:val="000000"/>
                <w:w w:val="102"/>
                <w:sz w:val="20"/>
                <w:u w:val="single"/>
                <w:lang w:val="ru-RU"/>
              </w:rPr>
              <w:t>Балашов С.В.</w:t>
            </w:r>
          </w:p>
        </w:tc>
      </w:tr>
      <w:tr w:rsidR="00D97C3F" w:rsidTr="00435C95">
        <w:trPr>
          <w:trHeight w:hRule="exact" w:val="116"/>
        </w:trPr>
        <w:tc>
          <w:tcPr>
            <w:tcW w:w="2962" w:type="dxa"/>
            <w:vMerge w:val="restart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2" w:after="0" w:line="230" w:lineRule="auto"/>
            </w:pPr>
          </w:p>
        </w:tc>
        <w:tc>
          <w:tcPr>
            <w:tcW w:w="3427" w:type="dxa"/>
            <w:vMerge/>
          </w:tcPr>
          <w:p w:rsidR="00D97C3F" w:rsidRDefault="00D97C3F" w:rsidP="00435C95"/>
        </w:tc>
        <w:tc>
          <w:tcPr>
            <w:tcW w:w="3427" w:type="dxa"/>
            <w:vMerge/>
          </w:tcPr>
          <w:p w:rsidR="00D97C3F" w:rsidRDefault="00D97C3F" w:rsidP="00435C95"/>
        </w:tc>
      </w:tr>
      <w:tr w:rsidR="00D97C3F" w:rsidTr="00435C95">
        <w:trPr>
          <w:trHeight w:hRule="exact" w:val="304"/>
        </w:trPr>
        <w:tc>
          <w:tcPr>
            <w:tcW w:w="3427" w:type="dxa"/>
            <w:vMerge/>
          </w:tcPr>
          <w:p w:rsidR="00D97C3F" w:rsidRDefault="00D97C3F" w:rsidP="00435C95"/>
        </w:tc>
        <w:tc>
          <w:tcPr>
            <w:tcW w:w="3740" w:type="dxa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78" w:after="0" w:line="230" w:lineRule="auto"/>
              <w:ind w:left="5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№100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7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№100</w:t>
            </w:r>
          </w:p>
        </w:tc>
      </w:tr>
      <w:tr w:rsidR="00D97C3F" w:rsidTr="00435C95">
        <w:trPr>
          <w:trHeight w:hRule="exact" w:val="3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№13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194" w:after="0" w:line="230" w:lineRule="auto"/>
              <w:ind w:left="5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2023 г.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194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2023 г.</w:t>
            </w:r>
          </w:p>
        </w:tc>
      </w:tr>
      <w:tr w:rsidR="00D97C3F" w:rsidTr="00435C95">
        <w:trPr>
          <w:trHeight w:hRule="exact" w:val="38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D97C3F" w:rsidRDefault="00D97C3F" w:rsidP="00435C9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2023 г.</w:t>
            </w:r>
          </w:p>
        </w:tc>
        <w:tc>
          <w:tcPr>
            <w:tcW w:w="3427" w:type="dxa"/>
            <w:vMerge/>
          </w:tcPr>
          <w:p w:rsidR="00D97C3F" w:rsidRDefault="00D97C3F" w:rsidP="00435C95"/>
        </w:tc>
        <w:tc>
          <w:tcPr>
            <w:tcW w:w="3427" w:type="dxa"/>
            <w:vMerge/>
          </w:tcPr>
          <w:p w:rsidR="00D97C3F" w:rsidRDefault="00D97C3F" w:rsidP="00435C95"/>
        </w:tc>
      </w:tr>
    </w:tbl>
    <w:p w:rsidR="00D97C3F" w:rsidRDefault="00D97C3F" w:rsidP="00D97C3F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97C3F" w:rsidRDefault="00D97C3F" w:rsidP="00D97C3F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154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8027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D97C3F" w:rsidRPr="0081195D" w:rsidRDefault="00D97C3F" w:rsidP="00D97C3F">
      <w:pPr>
        <w:autoSpaceDE w:val="0"/>
        <w:autoSpaceDN w:val="0"/>
        <w:spacing w:before="166" w:after="0" w:line="230" w:lineRule="auto"/>
        <w:ind w:right="4012"/>
        <w:jc w:val="right"/>
        <w:rPr>
          <w:b/>
        </w:rPr>
      </w:pPr>
      <w:r w:rsidRPr="0081195D">
        <w:rPr>
          <w:rFonts w:ascii="Times New Roman" w:eastAsia="Times New Roman" w:hAnsi="Times New Roman"/>
          <w:b/>
          <w:color w:val="000000"/>
          <w:sz w:val="24"/>
        </w:rPr>
        <w:t>учебного предмета</w:t>
      </w:r>
    </w:p>
    <w:p w:rsidR="00D97C3F" w:rsidRPr="0081195D" w:rsidRDefault="00D97C3F" w:rsidP="00D97C3F">
      <w:pPr>
        <w:autoSpaceDE w:val="0"/>
        <w:autoSpaceDN w:val="0"/>
        <w:spacing w:before="70" w:after="0" w:line="230" w:lineRule="auto"/>
        <w:ind w:right="4240"/>
        <w:jc w:val="right"/>
        <w:rPr>
          <w:b/>
        </w:rPr>
      </w:pPr>
      <w:r>
        <w:rPr>
          <w:rFonts w:ascii="Times New Roman" w:eastAsia="Times New Roman" w:hAnsi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Русский язык</w:t>
      </w:r>
      <w:r w:rsidRPr="0081195D"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D97C3F" w:rsidRPr="0081195D" w:rsidRDefault="00D97C3F" w:rsidP="00D97C3F">
      <w:pPr>
        <w:autoSpaceDE w:val="0"/>
        <w:autoSpaceDN w:val="0"/>
        <w:spacing w:before="670" w:after="0" w:line="230" w:lineRule="auto"/>
        <w:ind w:right="26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д</w:t>
      </w:r>
      <w:r w:rsidRPr="0081195D">
        <w:rPr>
          <w:rFonts w:ascii="Times New Roman" w:eastAsia="Times New Roman" w:hAnsi="Times New Roman"/>
          <w:color w:val="000000"/>
          <w:sz w:val="24"/>
          <w:lang w:val="ru-RU"/>
        </w:rPr>
        <w:t>ля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5-9 </w:t>
      </w:r>
      <w:r w:rsidRPr="0081195D">
        <w:rPr>
          <w:rFonts w:ascii="Times New Roman" w:eastAsia="Times New Roman" w:hAnsi="Times New Roman"/>
          <w:color w:val="000000"/>
          <w:sz w:val="24"/>
          <w:lang w:val="ru-RU"/>
        </w:rPr>
        <w:t>клас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сов</w:t>
      </w:r>
    </w:p>
    <w:p w:rsidR="00D97C3F" w:rsidRPr="0081195D" w:rsidRDefault="00D97C3F" w:rsidP="00D97C3F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</w:p>
    <w:p w:rsidR="00D97C3F" w:rsidRDefault="00D97C3F" w:rsidP="00D97C3F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Default="00D97C3F" w:rsidP="00D97C3F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Default="00D97C3F" w:rsidP="00D97C3F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Default="00D97C3F" w:rsidP="00D97C3F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Default="00D97C3F" w:rsidP="00D97C3F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</w:p>
    <w:p w:rsidR="00D97C3F" w:rsidRDefault="00D97C3F" w:rsidP="00D97C3F">
      <w:pPr>
        <w:rPr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</w:p>
    <w:p w:rsidR="00D97C3F" w:rsidRDefault="00D97C3F" w:rsidP="00D97C3F">
      <w:pPr>
        <w:jc w:val="center"/>
        <w:rPr>
          <w:lang w:val="ru-RU"/>
        </w:rPr>
      </w:pPr>
      <w:r>
        <w:rPr>
          <w:lang w:val="ru-RU"/>
        </w:rPr>
        <w:t>Береговое 2023</w:t>
      </w: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D97C3F">
      <w:pPr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Default="00D97C3F" w:rsidP="0081195D">
      <w:pPr>
        <w:jc w:val="center"/>
        <w:rPr>
          <w:lang w:val="ru-RU"/>
        </w:rPr>
      </w:pPr>
    </w:p>
    <w:p w:rsidR="00D97C3F" w:rsidRPr="00057217" w:rsidRDefault="00D97C3F" w:rsidP="0081195D">
      <w:pPr>
        <w:jc w:val="center"/>
        <w:rPr>
          <w:lang w:val="ru-RU"/>
        </w:rPr>
      </w:pPr>
    </w:p>
    <w:sectPr w:rsidR="00D97C3F" w:rsidRPr="00057217" w:rsidSect="002C20D9">
      <w:pgSz w:w="11900" w:h="16840"/>
      <w:pgMar w:top="298" w:right="634" w:bottom="320" w:left="666" w:header="720" w:footer="720" w:gutter="0"/>
      <w:cols w:space="720" w:equalWidth="0">
        <w:col w:w="1060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57" w:rsidRDefault="00BB5057" w:rsidP="00057217">
      <w:pPr>
        <w:spacing w:after="0" w:line="240" w:lineRule="auto"/>
      </w:pPr>
      <w:r>
        <w:separator/>
      </w:r>
    </w:p>
  </w:endnote>
  <w:endnote w:type="continuationSeparator" w:id="0">
    <w:p w:rsidR="00BB5057" w:rsidRDefault="00BB5057" w:rsidP="0005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57" w:rsidRDefault="00BB5057" w:rsidP="00057217">
      <w:pPr>
        <w:spacing w:after="0" w:line="240" w:lineRule="auto"/>
      </w:pPr>
      <w:r>
        <w:separator/>
      </w:r>
    </w:p>
  </w:footnote>
  <w:footnote w:type="continuationSeparator" w:id="0">
    <w:p w:rsidR="00BB5057" w:rsidRDefault="00BB5057" w:rsidP="0005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34616"/>
    <w:rsid w:val="00057217"/>
    <w:rsid w:val="0006063C"/>
    <w:rsid w:val="00071FB9"/>
    <w:rsid w:val="0015074B"/>
    <w:rsid w:val="0029639D"/>
    <w:rsid w:val="002C20D9"/>
    <w:rsid w:val="00326F90"/>
    <w:rsid w:val="0035642B"/>
    <w:rsid w:val="007342C2"/>
    <w:rsid w:val="007E011E"/>
    <w:rsid w:val="0081195D"/>
    <w:rsid w:val="009C4C8A"/>
    <w:rsid w:val="009E4C68"/>
    <w:rsid w:val="00A24DFC"/>
    <w:rsid w:val="00AA1D8D"/>
    <w:rsid w:val="00B47730"/>
    <w:rsid w:val="00BB5057"/>
    <w:rsid w:val="00CB0664"/>
    <w:rsid w:val="00D97C3F"/>
    <w:rsid w:val="00DA7004"/>
    <w:rsid w:val="00E55028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2779D-30EC-4DA1-B6B7-919F8F0F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9</cp:revision>
  <dcterms:created xsi:type="dcterms:W3CDTF">2022-09-21T12:00:00Z</dcterms:created>
  <dcterms:modified xsi:type="dcterms:W3CDTF">2023-08-31T10:04:00Z</dcterms:modified>
  <cp:category/>
</cp:coreProperties>
</file>